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4" w:type="dxa"/>
        <w:tblInd w:w="1080" w:type="dxa"/>
        <w:tblLook w:val="0600" w:firstRow="0" w:lastRow="0" w:firstColumn="0" w:lastColumn="0" w:noHBand="1" w:noVBand="1"/>
      </w:tblPr>
      <w:tblGrid>
        <w:gridCol w:w="5731"/>
        <w:gridCol w:w="4573"/>
      </w:tblGrid>
      <w:tr w:rsidR="00E3286D" w:rsidRPr="00FA3EB3" w14:paraId="6568E135" w14:textId="77777777" w:rsidTr="002621C8">
        <w:trPr>
          <w:trHeight w:val="1231"/>
        </w:trPr>
        <w:tc>
          <w:tcPr>
            <w:tcW w:w="5731" w:type="dxa"/>
          </w:tcPr>
          <w:p w14:paraId="2302954B" w14:textId="77777777" w:rsidR="00D56751" w:rsidRPr="00754EEE" w:rsidRDefault="00D56751" w:rsidP="002621C8">
            <w:pPr>
              <w:pStyle w:val="Title"/>
              <w:rPr>
                <w:rFonts w:ascii="Arial" w:hAnsi="Arial" w:cs="Arial"/>
                <w:color w:val="00447C" w:themeColor="text1"/>
                <w:sz w:val="56"/>
                <w:szCs w:val="56"/>
              </w:rPr>
            </w:pPr>
            <w:r w:rsidRPr="00754EEE">
              <w:rPr>
                <w:rFonts w:ascii="Arial" w:hAnsi="Arial" w:cs="Arial"/>
                <w:color w:val="00447C" w:themeColor="text1"/>
                <w:sz w:val="56"/>
                <w:szCs w:val="56"/>
              </w:rPr>
              <w:t xml:space="preserve">Billing Sheet </w:t>
            </w:r>
          </w:p>
          <w:p w14:paraId="27984E40" w14:textId="77777777" w:rsidR="00D56751" w:rsidRPr="002621C8" w:rsidRDefault="00D56751" w:rsidP="002621C8">
            <w:pPr>
              <w:pStyle w:val="Title"/>
              <w:spacing w:line="240" w:lineRule="auto"/>
              <w:rPr>
                <w:rFonts w:ascii="Arial" w:hAnsi="Arial" w:cs="Arial"/>
                <w:b w:val="0"/>
                <w:color w:val="00447C" w:themeColor="text1"/>
                <w:sz w:val="36"/>
                <w:szCs w:val="36"/>
              </w:rPr>
            </w:pPr>
            <w:r w:rsidRPr="002621C8">
              <w:rPr>
                <w:rFonts w:ascii="Arial" w:hAnsi="Arial" w:cs="Arial"/>
                <w:b w:val="0"/>
                <w:color w:val="00447C" w:themeColor="text1"/>
                <w:sz w:val="36"/>
                <w:szCs w:val="36"/>
              </w:rPr>
              <w:t xml:space="preserve">for Processing / </w:t>
            </w:r>
          </w:p>
          <w:p w14:paraId="5A957EAB" w14:textId="77777777" w:rsidR="00D56751" w:rsidRPr="00AB603D" w:rsidRDefault="00D56751" w:rsidP="002621C8">
            <w:pPr>
              <w:pStyle w:val="Title"/>
              <w:spacing w:line="240" w:lineRule="auto"/>
              <w:rPr>
                <w:rFonts w:ascii="Arial" w:hAnsi="Arial" w:cs="Arial"/>
                <w:b w:val="0"/>
                <w:sz w:val="40"/>
                <w:szCs w:val="40"/>
              </w:rPr>
            </w:pPr>
            <w:r w:rsidRPr="002621C8">
              <w:rPr>
                <w:rFonts w:ascii="Arial" w:hAnsi="Arial" w:cs="Arial"/>
                <w:b w:val="0"/>
                <w:color w:val="00447C" w:themeColor="text1"/>
                <w:sz w:val="36"/>
                <w:szCs w:val="36"/>
              </w:rPr>
              <w:t>Shipping Samples</w:t>
            </w:r>
          </w:p>
        </w:tc>
        <w:tc>
          <w:tcPr>
            <w:tcW w:w="4573" w:type="dxa"/>
            <w:vAlign w:val="center"/>
          </w:tcPr>
          <w:p w14:paraId="672A6659" w14:textId="77777777" w:rsidR="00E3286D" w:rsidRPr="00FA3EB3" w:rsidRDefault="00D56751" w:rsidP="00E3286D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5EABB027" wp14:editId="7B91A8E6">
                  <wp:extent cx="2602523" cy="1086794"/>
                  <wp:effectExtent l="0" t="0" r="0" b="0"/>
                  <wp:docPr id="1" name="Picture 1" descr="MUSC Heal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128" cy="109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id w:val="1493366786"/>
        <w:placeholder>
          <w:docPart w:val="FA547FCD64744978830A175DD26C35F0"/>
        </w:placeholder>
        <w:temporary/>
        <w:showingPlcHdr/>
        <w15:appearance w15:val="hidden"/>
      </w:sdtPr>
      <w:sdtEndPr/>
      <w:sdtContent>
        <w:p w14:paraId="65524BBF" w14:textId="77777777" w:rsidR="00E3286D" w:rsidRPr="00FA3EB3" w:rsidRDefault="00FD35A6" w:rsidP="00754EEE">
          <w:pPr>
            <w:pStyle w:val="Heading1"/>
          </w:pPr>
          <w:r w:rsidRPr="006917B8">
            <w:t>Instructions</w:t>
          </w:r>
        </w:p>
      </w:sdtContent>
    </w:sdt>
    <w:p w14:paraId="0294B096" w14:textId="2027E2BD" w:rsidR="6A241BA1" w:rsidRDefault="6A241BA1" w:rsidP="6A241BA1">
      <w:pPr>
        <w:pStyle w:val="Subtitle"/>
        <w:spacing w:after="0"/>
      </w:pPr>
      <w:r>
        <w:t>Deliver to Fast Flow Lab Room EH318</w:t>
      </w:r>
    </w:p>
    <w:p w14:paraId="33A9F808" w14:textId="77777777" w:rsidR="00D56751" w:rsidRDefault="00D56751" w:rsidP="00D56751">
      <w:pPr>
        <w:pStyle w:val="Subtitle"/>
        <w:spacing w:after="0"/>
      </w:pPr>
      <w:r>
        <w:t>Attn: Lab Billing Office, Ext. 2-0328</w:t>
      </w:r>
    </w:p>
    <w:p w14:paraId="5E99877E" w14:textId="77777777" w:rsidR="00FD35A6" w:rsidRPr="00FA3EB3" w:rsidRDefault="00D56751" w:rsidP="00FD35A6">
      <w:pPr>
        <w:pStyle w:val="Heading1"/>
      </w:pPr>
      <w:r>
        <w:t>Please Complete</w:t>
      </w:r>
    </w:p>
    <w:tbl>
      <w:tblPr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250"/>
        <w:gridCol w:w="2970"/>
        <w:gridCol w:w="2430"/>
        <w:gridCol w:w="3145"/>
      </w:tblGrid>
      <w:tr w:rsidR="00687CFB" w:rsidRPr="00FA3EB3" w14:paraId="4BBA19B9" w14:textId="77777777" w:rsidTr="001B6D20">
        <w:trPr>
          <w:trHeight w:val="449"/>
        </w:trPr>
        <w:tc>
          <w:tcPr>
            <w:tcW w:w="2250" w:type="dxa"/>
          </w:tcPr>
          <w:p w14:paraId="491072FA" w14:textId="77777777" w:rsidR="00687CFB" w:rsidRPr="00FA3EB3" w:rsidRDefault="00D56751" w:rsidP="00FD35A6">
            <w:pPr>
              <w:pStyle w:val="Labels"/>
            </w:pPr>
            <w:r>
              <w:t>Date</w:t>
            </w:r>
          </w:p>
        </w:tc>
        <w:tc>
          <w:tcPr>
            <w:tcW w:w="2970" w:type="dxa"/>
            <w:shd w:val="clear" w:color="auto" w:fill="FFFFFF" w:themeFill="background1"/>
          </w:tcPr>
          <w:p w14:paraId="0A37501D" w14:textId="77777777" w:rsidR="00687CFB" w:rsidRPr="00FA3EB3" w:rsidRDefault="00687CFB" w:rsidP="00FD35A6"/>
        </w:tc>
        <w:tc>
          <w:tcPr>
            <w:tcW w:w="2430" w:type="dxa"/>
          </w:tcPr>
          <w:p w14:paraId="0A74C318" w14:textId="77777777" w:rsidR="00687CFB" w:rsidRPr="00FA3EB3" w:rsidRDefault="002621C8" w:rsidP="00D56751">
            <w:pPr>
              <w:pStyle w:val="Labels"/>
            </w:pPr>
            <w:r>
              <w:t>Patient</w:t>
            </w:r>
          </w:p>
        </w:tc>
        <w:tc>
          <w:tcPr>
            <w:tcW w:w="3145" w:type="dxa"/>
            <w:shd w:val="clear" w:color="auto" w:fill="FFFFFF" w:themeFill="background1"/>
          </w:tcPr>
          <w:p w14:paraId="5DAB6C7B" w14:textId="77777777" w:rsidR="00687CFB" w:rsidRPr="00FA3EB3" w:rsidRDefault="00687CFB" w:rsidP="00FD35A6"/>
        </w:tc>
      </w:tr>
      <w:tr w:rsidR="00FD35A6" w:rsidRPr="00FA3EB3" w14:paraId="6788EB23" w14:textId="77777777" w:rsidTr="001B6D20">
        <w:tc>
          <w:tcPr>
            <w:tcW w:w="2250" w:type="dxa"/>
          </w:tcPr>
          <w:p w14:paraId="20F09A6B" w14:textId="77777777" w:rsidR="00FD35A6" w:rsidRPr="00FA3EB3" w:rsidRDefault="002621C8" w:rsidP="00FD35A6">
            <w:pPr>
              <w:pStyle w:val="Labels"/>
            </w:pPr>
            <w:r>
              <w:t>MRN</w:t>
            </w:r>
          </w:p>
        </w:tc>
        <w:tc>
          <w:tcPr>
            <w:tcW w:w="2970" w:type="dxa"/>
            <w:shd w:val="clear" w:color="auto" w:fill="FFFFFF" w:themeFill="background1"/>
          </w:tcPr>
          <w:p w14:paraId="02EB378F" w14:textId="77777777" w:rsidR="00FD35A6" w:rsidRPr="00FA3EB3" w:rsidRDefault="00FD35A6" w:rsidP="00FD35A6"/>
        </w:tc>
        <w:tc>
          <w:tcPr>
            <w:tcW w:w="2430" w:type="dxa"/>
          </w:tcPr>
          <w:p w14:paraId="59BE4623" w14:textId="77777777" w:rsidR="00FD35A6" w:rsidRPr="00FA3EB3" w:rsidRDefault="002C18D0" w:rsidP="00FD35A6">
            <w:pPr>
              <w:pStyle w:val="Labels"/>
            </w:pPr>
            <w:r>
              <w:t>Requesting Physician</w:t>
            </w:r>
          </w:p>
        </w:tc>
        <w:tc>
          <w:tcPr>
            <w:tcW w:w="3145" w:type="dxa"/>
            <w:shd w:val="clear" w:color="auto" w:fill="FFFFFF" w:themeFill="background1"/>
          </w:tcPr>
          <w:p w14:paraId="6A05A809" w14:textId="77777777" w:rsidR="00FD35A6" w:rsidRPr="00FA3EB3" w:rsidRDefault="00FD35A6" w:rsidP="00FD35A6"/>
        </w:tc>
      </w:tr>
      <w:tr w:rsidR="00FD35A6" w:rsidRPr="00FA3EB3" w14:paraId="27F8F7EF" w14:textId="77777777" w:rsidTr="001B6D20">
        <w:tc>
          <w:tcPr>
            <w:tcW w:w="2250" w:type="dxa"/>
          </w:tcPr>
          <w:p w14:paraId="0BFE3BFC" w14:textId="77777777" w:rsidR="00FD35A6" w:rsidRPr="00FA3EB3" w:rsidRDefault="002C18D0" w:rsidP="00FD35A6">
            <w:pPr>
              <w:pStyle w:val="Labels"/>
            </w:pPr>
            <w:r>
              <w:t>Grant Coordinator / Responsible Party</w:t>
            </w:r>
          </w:p>
        </w:tc>
        <w:tc>
          <w:tcPr>
            <w:tcW w:w="2970" w:type="dxa"/>
            <w:shd w:val="clear" w:color="auto" w:fill="FFFFFF" w:themeFill="background1"/>
          </w:tcPr>
          <w:p w14:paraId="5A39BBE3" w14:textId="77777777" w:rsidR="00FD35A6" w:rsidRPr="00FA3EB3" w:rsidRDefault="00FD35A6" w:rsidP="00FD35A6"/>
        </w:tc>
        <w:tc>
          <w:tcPr>
            <w:tcW w:w="2430" w:type="dxa"/>
          </w:tcPr>
          <w:p w14:paraId="5BDA77AB" w14:textId="77777777" w:rsidR="00FD35A6" w:rsidRPr="00FA3EB3" w:rsidRDefault="00D56751" w:rsidP="00FD35A6">
            <w:pPr>
              <w:pStyle w:val="Labels"/>
            </w:pPr>
            <w:r>
              <w:t>Extension</w:t>
            </w:r>
          </w:p>
        </w:tc>
        <w:tc>
          <w:tcPr>
            <w:tcW w:w="3145" w:type="dxa"/>
            <w:shd w:val="clear" w:color="auto" w:fill="FFFFFF" w:themeFill="background1"/>
          </w:tcPr>
          <w:p w14:paraId="41C8F396" w14:textId="77777777" w:rsidR="00FD35A6" w:rsidRPr="00FA3EB3" w:rsidRDefault="00FD35A6" w:rsidP="00FD35A6"/>
        </w:tc>
      </w:tr>
      <w:tr w:rsidR="00FD35A6" w:rsidRPr="00FA3EB3" w14:paraId="6B8A8146" w14:textId="77777777" w:rsidTr="001B6D20">
        <w:tc>
          <w:tcPr>
            <w:tcW w:w="2250" w:type="dxa"/>
          </w:tcPr>
          <w:p w14:paraId="5248A0C7" w14:textId="77777777" w:rsidR="00FD35A6" w:rsidRPr="00FA3EB3" w:rsidRDefault="002C18D0" w:rsidP="00FD35A6">
            <w:pPr>
              <w:pStyle w:val="Labels"/>
            </w:pPr>
            <w:r>
              <w:t>Grant Name (if applicable)</w:t>
            </w:r>
          </w:p>
        </w:tc>
        <w:tc>
          <w:tcPr>
            <w:tcW w:w="2970" w:type="dxa"/>
            <w:shd w:val="clear" w:color="auto" w:fill="FFFFFF" w:themeFill="background1"/>
          </w:tcPr>
          <w:p w14:paraId="72A3D3EC" w14:textId="77777777" w:rsidR="00FD35A6" w:rsidRPr="00FA3EB3" w:rsidRDefault="00FD35A6" w:rsidP="00FD35A6"/>
        </w:tc>
        <w:tc>
          <w:tcPr>
            <w:tcW w:w="2430" w:type="dxa"/>
          </w:tcPr>
          <w:p w14:paraId="70AAE3CD" w14:textId="77777777" w:rsidR="00D56751" w:rsidRDefault="00D56751" w:rsidP="00FD35A6">
            <w:pPr>
              <w:pStyle w:val="Labels"/>
            </w:pPr>
            <w:r>
              <w:t xml:space="preserve">Grant Number or </w:t>
            </w:r>
          </w:p>
          <w:p w14:paraId="1EA289CE" w14:textId="77777777" w:rsidR="00FD35A6" w:rsidRPr="00FA3EB3" w:rsidRDefault="00D56751" w:rsidP="00FD35A6">
            <w:pPr>
              <w:pStyle w:val="Labels"/>
            </w:pPr>
            <w:r>
              <w:t>Dept. to be billed (UDAK)</w:t>
            </w:r>
          </w:p>
        </w:tc>
        <w:tc>
          <w:tcPr>
            <w:tcW w:w="3145" w:type="dxa"/>
            <w:shd w:val="clear" w:color="auto" w:fill="FFFFFF" w:themeFill="background1"/>
          </w:tcPr>
          <w:p w14:paraId="0D0B940D" w14:textId="77777777" w:rsidR="00FD35A6" w:rsidRPr="00FA3EB3" w:rsidRDefault="00FD35A6" w:rsidP="00FD35A6"/>
        </w:tc>
      </w:tr>
    </w:tbl>
    <w:tbl>
      <w:tblPr>
        <w:tblStyle w:val="TableGrid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969"/>
        <w:gridCol w:w="8830"/>
      </w:tblGrid>
      <w:tr w:rsidR="00411ADD" w14:paraId="7B85655E" w14:textId="77777777" w:rsidTr="2ECF1C57">
        <w:trPr>
          <w:trHeight w:val="851"/>
        </w:trPr>
        <w:tc>
          <w:tcPr>
            <w:tcW w:w="5000" w:type="pct"/>
            <w:gridSpan w:val="3"/>
            <w:vAlign w:val="bottom"/>
          </w:tcPr>
          <w:p w14:paraId="747DFEFB" w14:textId="77777777" w:rsidR="00411ADD" w:rsidRDefault="00411ADD" w:rsidP="00411ADD">
            <w:pPr>
              <w:pStyle w:val="Heading1"/>
              <w:outlineLvl w:val="0"/>
            </w:pPr>
            <w:r>
              <w:t>For Specimen Processing Only</w:t>
            </w:r>
          </w:p>
          <w:p w14:paraId="0B7EC8BA" w14:textId="77777777" w:rsidR="00643CEF" w:rsidRDefault="00411ADD" w:rsidP="002621C8">
            <w:pPr>
              <w:pStyle w:val="Subtitle"/>
              <w:rPr>
                <w:b/>
              </w:rPr>
            </w:pPr>
            <w:r w:rsidRPr="00AB603D">
              <w:rPr>
                <w:b/>
              </w:rPr>
              <w:t>Attn: FFL Accessioning: No tests to be ordered in Cerner. Give all paperwork and specimen(s) to Routine Pour-Off. Process, store, and ship samples according to accompanying instructions.</w:t>
            </w:r>
          </w:p>
          <w:p w14:paraId="0E27B00A" w14:textId="77777777" w:rsidR="002621C8" w:rsidRPr="002621C8" w:rsidRDefault="002621C8" w:rsidP="002621C8"/>
        </w:tc>
      </w:tr>
      <w:tr w:rsidR="0045504D" w14:paraId="5F7C5D63" w14:textId="77777777" w:rsidTr="2ECF1C57">
        <w:trPr>
          <w:trHeight w:val="529"/>
        </w:trPr>
        <w:tc>
          <w:tcPr>
            <w:tcW w:w="450" w:type="pct"/>
            <w:tcBorders>
              <w:right w:val="single" w:sz="4" w:space="0" w:color="D9D9D9" w:themeColor="background1" w:themeShade="D9"/>
            </w:tcBorders>
          </w:tcPr>
          <w:p w14:paraId="60061E4C" w14:textId="77777777" w:rsidR="00411ADD" w:rsidRPr="00346DE2" w:rsidRDefault="00411ADD" w:rsidP="00600A8E">
            <w:pPr>
              <w:spacing w:before="120"/>
              <w:ind w:left="432"/>
              <w:rPr>
                <w:sz w:val="36"/>
              </w:rPr>
            </w:pPr>
            <w:r w:rsidRPr="00CF7AEA">
              <w:rPr>
                <w:rFonts w:ascii="Wingdings 2" w:eastAsia="Wingdings 2" w:hAnsi="Wingdings 2" w:cs="Wingdings 2"/>
                <w:sz w:val="36"/>
              </w:rPr>
              <w:t></w:t>
            </w:r>
          </w:p>
        </w:tc>
        <w:tc>
          <w:tcPr>
            <w:tcW w:w="455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A8B681" w14:textId="77777777" w:rsidR="00411ADD" w:rsidRDefault="00411ADD" w:rsidP="00EC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Centrifuge Tubes or Urine Processed: (see accompanying processing instructions)</w:t>
            </w:r>
          </w:p>
          <w:p w14:paraId="4E13668F" w14:textId="506BF695" w:rsidR="00411ADD" w:rsidRDefault="6A241BA1" w:rsidP="00EC6C56">
            <w:pPr>
              <w:rPr>
                <w:sz w:val="20"/>
                <w:szCs w:val="20"/>
              </w:rPr>
            </w:pPr>
            <w:r w:rsidRPr="6A241BA1">
              <w:rPr>
                <w:sz w:val="20"/>
                <w:szCs w:val="20"/>
              </w:rPr>
              <w:t>Number of tubes centrifuged / processed: _____ tubes @ $30.00 each = _____</w:t>
            </w:r>
          </w:p>
          <w:p w14:paraId="5DFBA9AD" w14:textId="77777777" w:rsidR="00411ADD" w:rsidRPr="006917B8" w:rsidRDefault="00411ADD" w:rsidP="00EC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After-hours number of tubes centrifuged / processed: _____ tubes @ $30.00 each = _____</w:t>
            </w:r>
          </w:p>
        </w:tc>
      </w:tr>
      <w:tr w:rsidR="0045504D" w14:paraId="5934F8F5" w14:textId="77777777" w:rsidTr="2ECF1C57">
        <w:trPr>
          <w:trHeight w:val="306"/>
        </w:trPr>
        <w:tc>
          <w:tcPr>
            <w:tcW w:w="450" w:type="pct"/>
            <w:tcBorders>
              <w:right w:val="single" w:sz="4" w:space="0" w:color="D9D9D9" w:themeColor="background1" w:themeShade="D9"/>
            </w:tcBorders>
          </w:tcPr>
          <w:p w14:paraId="44EAFD9C" w14:textId="77777777" w:rsidR="00411ADD" w:rsidRPr="00346DE2" w:rsidRDefault="00411ADD" w:rsidP="00600A8E">
            <w:pPr>
              <w:spacing w:before="120"/>
              <w:ind w:left="432"/>
              <w:rPr>
                <w:sz w:val="36"/>
              </w:rPr>
            </w:pPr>
            <w:r w:rsidRPr="00CF7AEA">
              <w:rPr>
                <w:rFonts w:ascii="Wingdings 2" w:eastAsia="Wingdings 2" w:hAnsi="Wingdings 2" w:cs="Wingdings 2"/>
                <w:sz w:val="36"/>
              </w:rPr>
              <w:t></w:t>
            </w:r>
          </w:p>
        </w:tc>
        <w:tc>
          <w:tcPr>
            <w:tcW w:w="455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DE669C" w14:textId="39EBC85E" w:rsidR="00411ADD" w:rsidRPr="006917B8" w:rsidRDefault="2ECF1C57" w:rsidP="00EC6C56">
            <w:pPr>
              <w:rPr>
                <w:sz w:val="20"/>
                <w:szCs w:val="20"/>
              </w:rPr>
            </w:pPr>
            <w:r w:rsidRPr="2ECF1C57">
              <w:rPr>
                <w:sz w:val="20"/>
                <w:szCs w:val="20"/>
              </w:rPr>
              <w:t>Transfer whole blood to Pre-labeled Study Vial @ $30.00 each = _____</w:t>
            </w:r>
          </w:p>
        </w:tc>
      </w:tr>
      <w:tr w:rsidR="0053400F" w14:paraId="2EFCCDAD" w14:textId="77777777" w:rsidTr="2ECF1C57">
        <w:trPr>
          <w:trHeight w:val="326"/>
        </w:trPr>
        <w:tc>
          <w:tcPr>
            <w:tcW w:w="450" w:type="pct"/>
            <w:tcBorders>
              <w:right w:val="single" w:sz="4" w:space="0" w:color="D9D9D9" w:themeColor="background1" w:themeShade="D9"/>
            </w:tcBorders>
          </w:tcPr>
          <w:p w14:paraId="4B94D5A5" w14:textId="77777777" w:rsidR="00411ADD" w:rsidRPr="00346DE2" w:rsidRDefault="00411ADD" w:rsidP="00600A8E">
            <w:pPr>
              <w:spacing w:before="120"/>
              <w:ind w:left="432"/>
              <w:rPr>
                <w:sz w:val="36"/>
              </w:rPr>
            </w:pPr>
            <w:r w:rsidRPr="00CF7AEA">
              <w:rPr>
                <w:rFonts w:ascii="Wingdings 2" w:eastAsia="Wingdings 2" w:hAnsi="Wingdings 2" w:cs="Wingdings 2"/>
                <w:sz w:val="36"/>
              </w:rPr>
              <w:t></w:t>
            </w:r>
          </w:p>
        </w:tc>
        <w:tc>
          <w:tcPr>
            <w:tcW w:w="455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DFE7F8" w14:textId="77777777" w:rsidR="00411ADD" w:rsidRPr="006917B8" w:rsidRDefault="00411ADD" w:rsidP="00EC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Peripheral Blood Smear Charge: _____ slides @ $2.00 each = _____</w:t>
            </w:r>
          </w:p>
        </w:tc>
      </w:tr>
      <w:tr w:rsidR="0053400F" w14:paraId="5257167B" w14:textId="77777777" w:rsidTr="2ECF1C57">
        <w:trPr>
          <w:trHeight w:val="417"/>
        </w:trPr>
        <w:tc>
          <w:tcPr>
            <w:tcW w:w="450" w:type="pct"/>
            <w:tcBorders>
              <w:right w:val="single" w:sz="4" w:space="0" w:color="D9D9D9" w:themeColor="background1" w:themeShade="D9"/>
            </w:tcBorders>
          </w:tcPr>
          <w:p w14:paraId="3DEEC669" w14:textId="77777777" w:rsidR="00411ADD" w:rsidRPr="00346DE2" w:rsidRDefault="00411ADD" w:rsidP="00600A8E">
            <w:pPr>
              <w:spacing w:before="120"/>
              <w:ind w:left="432"/>
              <w:rPr>
                <w:sz w:val="36"/>
              </w:rPr>
            </w:pPr>
            <w:r w:rsidRPr="00266DE7">
              <w:rPr>
                <w:rFonts w:ascii="Wingdings 2" w:eastAsia="Wingdings 2" w:hAnsi="Wingdings 2" w:cs="Wingdings 2"/>
                <w:sz w:val="36"/>
              </w:rPr>
              <w:t></w:t>
            </w:r>
          </w:p>
        </w:tc>
        <w:tc>
          <w:tcPr>
            <w:tcW w:w="455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1235A7A9" w14:textId="77777777" w:rsidR="00411ADD" w:rsidRDefault="00411ADD" w:rsidP="00EC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Bone Marrow Slide Charge: _____ unstained slides @ $2.00 each = _____</w:t>
            </w:r>
          </w:p>
          <w:p w14:paraId="4886E6E1" w14:textId="77777777" w:rsidR="00411ADD" w:rsidRPr="006917B8" w:rsidRDefault="00411ADD" w:rsidP="00EC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_____ stained slides @ $3.50 each = _____</w:t>
            </w:r>
          </w:p>
        </w:tc>
      </w:tr>
      <w:tr w:rsidR="0045504D" w14:paraId="70CECC11" w14:textId="77777777" w:rsidTr="2ECF1C57">
        <w:trPr>
          <w:trHeight w:val="392"/>
        </w:trPr>
        <w:tc>
          <w:tcPr>
            <w:tcW w:w="450" w:type="pct"/>
            <w:tcBorders>
              <w:right w:val="single" w:sz="4" w:space="0" w:color="D9D9D9" w:themeColor="background1" w:themeShade="D9"/>
            </w:tcBorders>
          </w:tcPr>
          <w:p w14:paraId="3656B9AB" w14:textId="77777777" w:rsidR="00411ADD" w:rsidRPr="00346DE2" w:rsidRDefault="00411ADD" w:rsidP="00600A8E">
            <w:pPr>
              <w:spacing w:before="120"/>
              <w:ind w:left="432"/>
              <w:rPr>
                <w:sz w:val="36"/>
              </w:rPr>
            </w:pPr>
            <w:r w:rsidRPr="00266DE7">
              <w:rPr>
                <w:rFonts w:ascii="Wingdings 2" w:eastAsia="Wingdings 2" w:hAnsi="Wingdings 2" w:cs="Wingdings 2"/>
                <w:sz w:val="36"/>
              </w:rPr>
              <w:t></w:t>
            </w:r>
          </w:p>
        </w:tc>
        <w:tc>
          <w:tcPr>
            <w:tcW w:w="455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81BFA0" w14:textId="77777777" w:rsidR="00411ADD" w:rsidRPr="006917B8" w:rsidRDefault="00411ADD" w:rsidP="00EC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 / Packaging:</w:t>
            </w:r>
          </w:p>
        </w:tc>
      </w:tr>
      <w:tr w:rsidR="002621C8" w14:paraId="37789C60" w14:textId="77777777" w:rsidTr="2ECF1C57">
        <w:trPr>
          <w:gridBefore w:val="1"/>
          <w:wBefore w:w="450" w:type="pct"/>
          <w:trHeight w:val="356"/>
        </w:trPr>
        <w:tc>
          <w:tcPr>
            <w:tcW w:w="450" w:type="pct"/>
            <w:tcBorders>
              <w:right w:val="single" w:sz="4" w:space="0" w:color="D9D9D9" w:themeColor="background1" w:themeShade="D9"/>
            </w:tcBorders>
            <w:vAlign w:val="bottom"/>
          </w:tcPr>
          <w:p w14:paraId="45FB0818" w14:textId="77777777" w:rsidR="002621C8" w:rsidRPr="00346DE2" w:rsidRDefault="002621C8" w:rsidP="002621C8">
            <w:pPr>
              <w:spacing w:before="120"/>
              <w:ind w:left="432"/>
              <w:rPr>
                <w:sz w:val="36"/>
              </w:rPr>
            </w:pPr>
            <w:r w:rsidRPr="00266DE7">
              <w:rPr>
                <w:rFonts w:ascii="Wingdings 2" w:eastAsia="Wingdings 2" w:hAnsi="Wingdings 2" w:cs="Wingdings 2"/>
                <w:sz w:val="36"/>
              </w:rPr>
              <w:t></w:t>
            </w:r>
          </w:p>
        </w:tc>
        <w:tc>
          <w:tcPr>
            <w:tcW w:w="41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BCB129" w14:textId="77777777" w:rsidR="002621C8" w:rsidRDefault="002C18D0" w:rsidP="002621C8">
            <w:r>
              <w:t>$50.00 Non-Hazardous</w:t>
            </w:r>
          </w:p>
        </w:tc>
      </w:tr>
      <w:tr w:rsidR="002621C8" w14:paraId="74FEE64A" w14:textId="77777777" w:rsidTr="2ECF1C57">
        <w:trPr>
          <w:gridBefore w:val="1"/>
          <w:wBefore w:w="450" w:type="pct"/>
          <w:trHeight w:val="356"/>
        </w:trPr>
        <w:tc>
          <w:tcPr>
            <w:tcW w:w="450" w:type="pct"/>
            <w:tcBorders>
              <w:right w:val="single" w:sz="4" w:space="0" w:color="D9D9D9" w:themeColor="background1" w:themeShade="D9"/>
            </w:tcBorders>
            <w:vAlign w:val="bottom"/>
          </w:tcPr>
          <w:p w14:paraId="049F31CB" w14:textId="77777777" w:rsidR="002621C8" w:rsidRPr="00346DE2" w:rsidRDefault="002621C8" w:rsidP="002621C8">
            <w:pPr>
              <w:spacing w:before="120"/>
              <w:ind w:left="432"/>
              <w:rPr>
                <w:sz w:val="36"/>
              </w:rPr>
            </w:pPr>
            <w:r w:rsidRPr="00266DE7">
              <w:rPr>
                <w:rFonts w:ascii="Wingdings 2" w:eastAsia="Wingdings 2" w:hAnsi="Wingdings 2" w:cs="Wingdings 2"/>
                <w:sz w:val="36"/>
              </w:rPr>
              <w:t></w:t>
            </w:r>
          </w:p>
        </w:tc>
        <w:tc>
          <w:tcPr>
            <w:tcW w:w="41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1383B6" w14:textId="77777777" w:rsidR="002621C8" w:rsidRDefault="002C18D0" w:rsidP="002621C8">
            <w:r>
              <w:t>$100.00 Hazardous</w:t>
            </w:r>
          </w:p>
        </w:tc>
      </w:tr>
      <w:tr w:rsidR="002621C8" w14:paraId="6B8F47DB" w14:textId="77777777" w:rsidTr="2ECF1C57">
        <w:trPr>
          <w:gridBefore w:val="1"/>
          <w:wBefore w:w="450" w:type="pct"/>
          <w:trHeight w:val="356"/>
        </w:trPr>
        <w:tc>
          <w:tcPr>
            <w:tcW w:w="450" w:type="pct"/>
            <w:tcBorders>
              <w:right w:val="single" w:sz="4" w:space="0" w:color="D9D9D9" w:themeColor="background1" w:themeShade="D9"/>
            </w:tcBorders>
            <w:vAlign w:val="bottom"/>
          </w:tcPr>
          <w:p w14:paraId="53128261" w14:textId="77777777" w:rsidR="002621C8" w:rsidRPr="00346DE2" w:rsidRDefault="002621C8" w:rsidP="002621C8">
            <w:pPr>
              <w:spacing w:before="120"/>
              <w:ind w:left="432"/>
              <w:rPr>
                <w:sz w:val="36"/>
              </w:rPr>
            </w:pPr>
            <w:r w:rsidRPr="00266DE7">
              <w:rPr>
                <w:rFonts w:ascii="Wingdings 2" w:eastAsia="Wingdings 2" w:hAnsi="Wingdings 2" w:cs="Wingdings 2"/>
                <w:sz w:val="36"/>
              </w:rPr>
              <w:t></w:t>
            </w:r>
          </w:p>
        </w:tc>
        <w:tc>
          <w:tcPr>
            <w:tcW w:w="41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62C636" w14:textId="77777777" w:rsidR="002621C8" w:rsidRDefault="002C18D0" w:rsidP="002621C8">
            <w:r>
              <w:t>$15.00 – Non-Hazardous / Room Temperature or Refrigerated with Fed Ex Acct #</w:t>
            </w:r>
          </w:p>
        </w:tc>
      </w:tr>
      <w:tr w:rsidR="002621C8" w14:paraId="109CA4D1" w14:textId="77777777" w:rsidTr="2ECF1C57">
        <w:trPr>
          <w:gridBefore w:val="1"/>
          <w:wBefore w:w="450" w:type="pct"/>
          <w:trHeight w:val="367"/>
        </w:trPr>
        <w:tc>
          <w:tcPr>
            <w:tcW w:w="450" w:type="pct"/>
            <w:tcBorders>
              <w:right w:val="single" w:sz="4" w:space="0" w:color="D9D9D9" w:themeColor="background1" w:themeShade="D9"/>
            </w:tcBorders>
            <w:vAlign w:val="bottom"/>
          </w:tcPr>
          <w:p w14:paraId="62486C05" w14:textId="77777777" w:rsidR="002621C8" w:rsidRPr="00346DE2" w:rsidRDefault="002621C8" w:rsidP="002621C8">
            <w:pPr>
              <w:spacing w:before="120"/>
              <w:ind w:left="432"/>
              <w:rPr>
                <w:sz w:val="36"/>
              </w:rPr>
            </w:pPr>
            <w:r w:rsidRPr="00266DE7">
              <w:rPr>
                <w:rFonts w:ascii="Wingdings 2" w:eastAsia="Wingdings 2" w:hAnsi="Wingdings 2" w:cs="Wingdings 2"/>
                <w:sz w:val="36"/>
              </w:rPr>
              <w:t></w:t>
            </w:r>
          </w:p>
        </w:tc>
        <w:tc>
          <w:tcPr>
            <w:tcW w:w="41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4C31EE" w14:textId="77777777" w:rsidR="002621C8" w:rsidRDefault="002C18D0" w:rsidP="002621C8">
            <w:r>
              <w:t>$25.00 Non-Hazardous / Frozen with Fed Ex Acct #</w:t>
            </w:r>
          </w:p>
        </w:tc>
      </w:tr>
      <w:tr w:rsidR="002621C8" w14:paraId="332F83A4" w14:textId="77777777" w:rsidTr="2ECF1C57">
        <w:trPr>
          <w:gridBefore w:val="1"/>
          <w:wBefore w:w="450" w:type="pct"/>
          <w:trHeight w:val="356"/>
        </w:trPr>
        <w:tc>
          <w:tcPr>
            <w:tcW w:w="450" w:type="pct"/>
            <w:tcBorders>
              <w:right w:val="single" w:sz="4" w:space="0" w:color="D9D9D9" w:themeColor="background1" w:themeShade="D9"/>
            </w:tcBorders>
            <w:vAlign w:val="bottom"/>
          </w:tcPr>
          <w:p w14:paraId="4101652C" w14:textId="77777777" w:rsidR="002621C8" w:rsidRPr="00346DE2" w:rsidRDefault="002621C8" w:rsidP="002621C8">
            <w:pPr>
              <w:spacing w:before="120"/>
              <w:ind w:left="432"/>
              <w:rPr>
                <w:sz w:val="36"/>
              </w:rPr>
            </w:pPr>
            <w:r w:rsidRPr="00266DE7">
              <w:rPr>
                <w:rFonts w:ascii="Wingdings 2" w:eastAsia="Wingdings 2" w:hAnsi="Wingdings 2" w:cs="Wingdings 2"/>
                <w:sz w:val="36"/>
              </w:rPr>
              <w:t></w:t>
            </w:r>
          </w:p>
        </w:tc>
        <w:tc>
          <w:tcPr>
            <w:tcW w:w="41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06BB" w14:textId="77777777" w:rsidR="002621C8" w:rsidRDefault="002C18D0" w:rsidP="002621C8">
            <w:r>
              <w:t>$50.00 Hazardous with Fed Ex Acct #</w:t>
            </w:r>
          </w:p>
        </w:tc>
      </w:tr>
      <w:tr w:rsidR="002621C8" w14:paraId="524A4E6D" w14:textId="77777777" w:rsidTr="2ECF1C57">
        <w:trPr>
          <w:trHeight w:val="417"/>
        </w:trPr>
        <w:tc>
          <w:tcPr>
            <w:tcW w:w="450" w:type="pct"/>
            <w:tcBorders>
              <w:right w:val="single" w:sz="4" w:space="0" w:color="D9D9D9" w:themeColor="background1" w:themeShade="D9"/>
            </w:tcBorders>
          </w:tcPr>
          <w:p w14:paraId="4B99056E" w14:textId="77777777" w:rsidR="002621C8" w:rsidRPr="00266DE7" w:rsidRDefault="002621C8" w:rsidP="002621C8">
            <w:pPr>
              <w:spacing w:before="120"/>
              <w:ind w:left="432"/>
              <w:rPr>
                <w:sz w:val="36"/>
              </w:rPr>
            </w:pPr>
            <w:r w:rsidRPr="00266DE7">
              <w:rPr>
                <w:rFonts w:ascii="Wingdings 2" w:eastAsia="Wingdings 2" w:hAnsi="Wingdings 2" w:cs="Wingdings 2"/>
                <w:sz w:val="36"/>
              </w:rPr>
              <w:t></w:t>
            </w:r>
          </w:p>
        </w:tc>
        <w:tc>
          <w:tcPr>
            <w:tcW w:w="455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613EAC" w14:textId="77777777" w:rsidR="002621C8" w:rsidRDefault="002621C8" w:rsidP="002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Venipuncture Charge</w:t>
            </w:r>
          </w:p>
        </w:tc>
      </w:tr>
    </w:tbl>
    <w:tbl>
      <w:tblPr>
        <w:tblW w:w="9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00" w:firstRow="0" w:lastRow="0" w:firstColumn="0" w:lastColumn="0" w:noHBand="1" w:noVBand="1"/>
      </w:tblPr>
      <w:tblGrid>
        <w:gridCol w:w="5040"/>
        <w:gridCol w:w="2841"/>
        <w:gridCol w:w="1479"/>
      </w:tblGrid>
      <w:tr w:rsidR="00D27998" w:rsidRPr="00FA3EB3" w14:paraId="7B616C4F" w14:textId="77777777" w:rsidTr="00582BBB">
        <w:trPr>
          <w:gridAfter w:val="1"/>
          <w:wAfter w:w="1479" w:type="dxa"/>
          <w:trHeight w:val="40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9C43A" w14:textId="77777777" w:rsidR="00D27998" w:rsidRDefault="00D27998" w:rsidP="00232876">
            <w:pPr>
              <w:pStyle w:val="NoSpacing"/>
              <w:rPr>
                <w:b/>
              </w:rPr>
            </w:pPr>
          </w:p>
          <w:p w14:paraId="047C21D9" w14:textId="60F5B58B" w:rsidR="00D27998" w:rsidRPr="0045504D" w:rsidRDefault="00D27998" w:rsidP="002621C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Please give this sheet to </w:t>
            </w:r>
            <w:r w:rsidR="00A93961">
              <w:rPr>
                <w:b/>
              </w:rPr>
              <w:t xml:space="preserve">the </w:t>
            </w:r>
            <w:bookmarkStart w:id="0" w:name="_GoBack"/>
            <w:bookmarkEnd w:id="0"/>
            <w:r>
              <w:rPr>
                <w:b/>
              </w:rPr>
              <w:t>Grant Billing Office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BEF00" w14:textId="77777777" w:rsidR="00D27998" w:rsidRPr="00FA3EB3" w:rsidRDefault="00D27998" w:rsidP="00232876">
            <w:pPr>
              <w:pStyle w:val="NoSpacing"/>
            </w:pPr>
          </w:p>
        </w:tc>
      </w:tr>
      <w:tr w:rsidR="00D27998" w:rsidRPr="00FA3EB3" w14:paraId="4ECC233F" w14:textId="77777777" w:rsidTr="00582BBB">
        <w:trPr>
          <w:trHeight w:val="40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AE9F" w14:textId="77777777" w:rsidR="00D27998" w:rsidRPr="0045504D" w:rsidRDefault="00D27998" w:rsidP="00D27998">
            <w:pPr>
              <w:pStyle w:val="NoSpacing"/>
              <w:jc w:val="right"/>
              <w:rPr>
                <w:b/>
              </w:rPr>
            </w:pPr>
            <w:r w:rsidRPr="0045504D">
              <w:rPr>
                <w:b/>
              </w:rPr>
              <w:t>Send Bill for IIT Billing to: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461D779" w14:textId="77777777" w:rsidR="00D27998" w:rsidRPr="00FA3EB3" w:rsidRDefault="00D27998" w:rsidP="00232876">
            <w:pPr>
              <w:pStyle w:val="NoSpacing"/>
            </w:pPr>
          </w:p>
        </w:tc>
      </w:tr>
      <w:tr w:rsidR="00D27998" w:rsidRPr="00FA3EB3" w14:paraId="3CF2D8B6" w14:textId="77777777" w:rsidTr="00582BBB">
        <w:trPr>
          <w:trHeight w:val="40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78278" w14:textId="77777777" w:rsidR="00D27998" w:rsidRDefault="00D27998" w:rsidP="00232876">
            <w:pPr>
              <w:pStyle w:val="NoSpacing"/>
            </w:pPr>
          </w:p>
        </w:tc>
        <w:tc>
          <w:tcPr>
            <w:tcW w:w="432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C39945" w14:textId="77777777" w:rsidR="00D27998" w:rsidRPr="00FA3EB3" w:rsidRDefault="00D27998" w:rsidP="00232876">
            <w:pPr>
              <w:pStyle w:val="NoSpacing"/>
            </w:pPr>
          </w:p>
        </w:tc>
      </w:tr>
    </w:tbl>
    <w:p w14:paraId="0562CB0E" w14:textId="77777777" w:rsidR="002621C8" w:rsidRDefault="002621C8" w:rsidP="003E2B8F">
      <w:pPr>
        <w:jc w:val="center"/>
        <w:rPr>
          <w:color w:val="547487" w:themeColor="accent3" w:themeShade="BF"/>
          <w:sz w:val="20"/>
          <w:szCs w:val="20"/>
        </w:rPr>
      </w:pPr>
    </w:p>
    <w:p w14:paraId="718FCFA4" w14:textId="222A186E" w:rsidR="00687CFB" w:rsidRPr="00D27998" w:rsidRDefault="00687CFB" w:rsidP="003E2B8F">
      <w:pPr>
        <w:jc w:val="center"/>
        <w:rPr>
          <w:color w:val="547487" w:themeColor="accent3" w:themeShade="BF"/>
          <w:sz w:val="20"/>
          <w:szCs w:val="20"/>
        </w:rPr>
      </w:pPr>
    </w:p>
    <w:sectPr w:rsidR="00687CFB" w:rsidRPr="00D27998" w:rsidSect="00E3286D">
      <w:headerReference w:type="default" r:id="rId11"/>
      <w:footerReference w:type="default" r:id="rId12"/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E0A59" w14:textId="77777777" w:rsidR="005147DB" w:rsidRDefault="005147DB" w:rsidP="001A0130">
      <w:pPr>
        <w:spacing w:after="0" w:line="240" w:lineRule="auto"/>
      </w:pPr>
      <w:r>
        <w:separator/>
      </w:r>
    </w:p>
  </w:endnote>
  <w:endnote w:type="continuationSeparator" w:id="0">
    <w:p w14:paraId="36F82B12" w14:textId="77777777" w:rsidR="005147DB" w:rsidRDefault="005147DB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18B5" w14:textId="77777777" w:rsidR="00643CEF" w:rsidRPr="002621C8" w:rsidRDefault="00643CEF">
    <w:pPr>
      <w:pStyle w:val="Footer"/>
      <w:rPr>
        <w:color w:val="384D5A" w:themeColor="accent3" w:themeShade="80"/>
      </w:rPr>
    </w:pPr>
    <w:r>
      <w:rPr>
        <w:noProof/>
      </w:rPr>
      <mc:AlternateContent>
        <mc:Choice Requires="wpg">
          <w:drawing>
            <wp:inline distT="0" distB="0" distL="0" distR="0" wp14:anchorId="6CB84005" wp14:editId="07777777">
              <wp:extent cx="6172200" cy="274320"/>
              <wp:effectExtent l="0" t="0" r="0" b="0"/>
              <wp:docPr id="164" name="Group 164" descr="foot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02B2F" w14:textId="77777777" w:rsidR="00643CEF" w:rsidRPr="00DC1E0F" w:rsidRDefault="005147D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005776" w:themeColor="accent1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005776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43CEF" w:rsidRPr="00DC1E0F">
                                  <w:rPr>
                                    <w:caps/>
                                    <w:color w:val="005776" w:themeColor="accent1" w:themeShade="BF"/>
                                    <w:sz w:val="20"/>
                                    <w:szCs w:val="20"/>
                                  </w:rPr>
                                  <w:t>Version 2</w:t>
                                </w:r>
                              </w:sdtContent>
                            </w:sdt>
                            <w:r w:rsidR="00643CEF" w:rsidRPr="00DC1E0F">
                              <w:rPr>
                                <w:caps/>
                                <w:color w:val="005776" w:themeColor="accent1" w:themeShade="BF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05776" w:themeColor="accent1" w:themeShade="BF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43CEF" w:rsidRPr="00DC1E0F">
                                  <w:rPr>
                                    <w:color w:val="005776" w:themeColor="accent1" w:themeShade="BF"/>
                                    <w:sz w:val="20"/>
                                    <w:szCs w:val="20"/>
                                  </w:rPr>
                                  <w:t>April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CB84005" id="Group 164" o:spid="_x0000_s1026" alt="footer" style="width:486pt;height:21.6pt;mso-position-horizontal-relative:char;mso-position-vertical-relative:lin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B402B2F" w14:textId="77777777" w:rsidR="00643CEF" w:rsidRPr="00DC1E0F" w:rsidRDefault="005147D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005776" w:themeColor="accent1" w:themeShade="BF"/>
                        </w:rPr>
                      </w:pPr>
                      <w:sdt>
                        <w:sdtPr>
                          <w:rPr>
                            <w:caps/>
                            <w:color w:val="005776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43CEF" w:rsidRPr="00DC1E0F">
                            <w:rPr>
                              <w:caps/>
                              <w:color w:val="005776" w:themeColor="accent1" w:themeShade="BF"/>
                              <w:sz w:val="20"/>
                              <w:szCs w:val="20"/>
                            </w:rPr>
                            <w:t>Version 2</w:t>
                          </w:r>
                        </w:sdtContent>
                      </w:sdt>
                      <w:r w:rsidR="00643CEF" w:rsidRPr="00DC1E0F">
                        <w:rPr>
                          <w:caps/>
                          <w:color w:val="005776" w:themeColor="accent1" w:themeShade="BF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005776" w:themeColor="accent1" w:themeShade="BF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43CEF" w:rsidRPr="00DC1E0F">
                            <w:rPr>
                              <w:color w:val="005776" w:themeColor="accent1" w:themeShade="BF"/>
                              <w:sz w:val="20"/>
                              <w:szCs w:val="20"/>
                            </w:rPr>
                            <w:t>April 2020</w:t>
                          </w:r>
                        </w:sdtContent>
                      </w:sdt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BAE0F" w14:textId="77777777" w:rsidR="005147DB" w:rsidRDefault="005147DB" w:rsidP="001A0130">
      <w:pPr>
        <w:spacing w:after="0" w:line="240" w:lineRule="auto"/>
      </w:pPr>
      <w:r>
        <w:separator/>
      </w:r>
    </w:p>
  </w:footnote>
  <w:footnote w:type="continuationSeparator" w:id="0">
    <w:p w14:paraId="06379145" w14:textId="77777777" w:rsidR="005147DB" w:rsidRDefault="005147DB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548D" w14:textId="77777777" w:rsidR="001A0130" w:rsidRDefault="00FD35A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94EFDC7" wp14:editId="2E04C791">
              <wp:simplePos x="0" y="0"/>
              <wp:positionH relativeFrom="page">
                <wp:posOffset>231112</wp:posOffset>
              </wp:positionH>
              <wp:positionV relativeFrom="paragraph">
                <wp:posOffset>72852</wp:posOffset>
              </wp:positionV>
              <wp:extent cx="7295515" cy="9144000"/>
              <wp:effectExtent l="0" t="0" r="635" b="0"/>
              <wp:wrapNone/>
              <wp:docPr id="26" name="Group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5515" cy="9144000"/>
                        <a:chOff x="-10051" y="60960"/>
                        <a:chExt cx="7297819" cy="9520455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64920"/>
                          <a:ext cx="7287768" cy="831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10051" y="60960"/>
                          <a:ext cx="7297549" cy="1155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oup 21"/>
                      <wpg:cNvGrpSpPr/>
                      <wpg:grpSpPr>
                        <a:xfrm>
                          <a:off x="205740" y="312420"/>
                          <a:ext cx="644436" cy="644436"/>
                          <a:chOff x="0" y="0"/>
                          <a:chExt cx="644436" cy="644436"/>
                        </a:xfrm>
                      </wpg:grpSpPr>
                      <wps:wsp>
                        <wps:cNvPr id="22" name="Oval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oup 22" descr="Icon Information Update">
                          <a:extLst/>
                        </wpg:cNvPr>
                        <wpg:cNvGrpSpPr/>
                        <wpg:grpSpPr>
                          <a:xfrm>
                            <a:off x="144780" y="144780"/>
                            <a:ext cx="356028" cy="360000"/>
                            <a:chOff x="0" y="0"/>
                            <a:chExt cx="4138163" cy="418433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Freeform: Shape 24">
                            <a:extLst/>
                          </wps:cNvPr>
                          <wps:cNvSpPr/>
                          <wps:spPr>
                            <a:xfrm>
                              <a:off x="0" y="202882"/>
                              <a:ext cx="3914775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5">
                            <a:extLst/>
                          </wps:cNvPr>
                          <wps:cNvSpPr/>
                          <wps:spPr>
                            <a:xfrm>
                              <a:off x="1271138" y="0"/>
                              <a:ext cx="2867025" cy="2895600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6="http://schemas.microsoft.com/office/drawing/2014/main" xmlns:adec="http://schemas.microsoft.com/office/drawing/2017/decorative" xmlns:a="http://schemas.openxmlformats.org/drawingml/2006/main">
          <w:pict w14:anchorId="1E77CCEF">
            <v:group id="Group 26" style="position:absolute;margin-left:18.2pt;margin-top:5.75pt;width:574.45pt;height:10in;z-index:251664384;mso-position-horizontal-relative:page;mso-width-relative:margin;mso-height-relative:margin" coordsize="72978,95204" coordorigin="-100,609" o:spid="_x0000_s1026" w14:anchorId="79A0CE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">
              <v:rect id="Rectangle 3" style="position:absolute;top:12649;width:72877;height:83165;visibility:visible;mso-wrap-style:square;v-text-anchor:middle" o:spid="_x0000_s1027" fillcolor="#f2f2f2 [305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/>
              <v:rect id="Rectangle 4" style="position:absolute;left:-100;top:609;width:72974;height:11554;visibility:visible;mso-wrap-style:square;v-text-anchor:middle" o:spid="_x0000_s1028" fillcolor="#d8ecea [66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"/>
              <v:group id="Group 21" style="position:absolute;left:2057;top:3124;width:6444;height:6444" coordsize="6444,644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oval id="Oval 22" style="position:absolute;width:6444;height:6444;visibility:visible;mso-wrap-style:square;v-text-anchor:middle" o:spid="_x0000_s1030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">
                  <v:fill opacity="15677f"/>
                  <v:stroke joinstyle="miter"/>
                </v:oval>
                <v:group id="Group 22" style="position:absolute;left:1447;top:1447;width:3561;height:3600" alt="Icon Information Update" coordsize="41381,4184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: Shape 24" style="position:absolute;top:2028;width:39147;height:39815;visibility:visible;mso-wrap-style:square;v-text-anchor:middle" coordsize="3914775,3981450" o:spid="_x0000_s1032" fillcolor="#00447c [3213]" stroked="f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">
                    <v:stroke joinstyle="miter"/>
                    <v:path arrowok="t" o:connecttype="custom" o:connectlocs="3750469,1936909;3588544,2098834;3588544,3438049;3368516,3655219;552926,3655219;330994,3438049;330994,545306;552926,330994;1644491,330994;1806416,169069;1644491,7144;552926,7144;7144,545306;7144,3438049;552926,3979069;3368516,3979069;3912394,3438049;3912394,2098834;3750469,1936909" o:connectangles="0,0,0,0,0,0,0,0,0,0,0,0,0,0,0,0,0,0,0"/>
                  </v:shape>
                  <v:shape id="Freeform: Shape 25" style="position:absolute;left:12711;width:28670;height:28956;visibility:visible;mso-wrap-style:square;v-text-anchor:middle" coordsize="2867025,2895600" o:spid="_x0000_s1033" fillcolor="#00447c [3213]" stroked="f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">
                    <v:stroke joinstyle="miter"/>
                    <v:path arrowok="t" o:connecttype="custom" o:connectlocs="2471711,141446;2154528,7144;1836393,138589;380973,1594009;266673,1789271;13308,2686526;56171,2846546;169518,2892266;217143,2884646;1089633,2616041;1274418,2504599;1274418,2504599;2735553,1043464;2738411,412909;2471711,141446;1747811,685324;2187866,1134904;2080233,1242536;1640178,792956;1747811,685324;1044866,2276951;993431,2307431;404786,2488406;577188,1876901;608621,1822609;1409673,1021556;1849728,1471136;1044866,2276951;2506953,814864;2416466,905351;1976411,455771;2064041,369094;2151671,333851;2152624,333851;2240253,370046;2506953,641509;2506953,814864" o:connectangles="0,0,0,0,0,0,0,0,0,0,0,0,0,0,0,0,0,0,0,0,0,0,0,0,0,0,0,0,0,0,0,0,0,0,0,0,0"/>
                  </v:shape>
                </v:group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ea1ANvzBG8sAAAA"/>
  </w:docVars>
  <w:rsids>
    <w:rsidRoot w:val="00D56751"/>
    <w:rsid w:val="00013974"/>
    <w:rsid w:val="001A0130"/>
    <w:rsid w:val="001B6D20"/>
    <w:rsid w:val="00232876"/>
    <w:rsid w:val="002621C8"/>
    <w:rsid w:val="00267116"/>
    <w:rsid w:val="002C071F"/>
    <w:rsid w:val="002C18D0"/>
    <w:rsid w:val="002F58E0"/>
    <w:rsid w:val="0032168D"/>
    <w:rsid w:val="00355DEE"/>
    <w:rsid w:val="003939B4"/>
    <w:rsid w:val="003B49EC"/>
    <w:rsid w:val="003D55FB"/>
    <w:rsid w:val="003E2B8F"/>
    <w:rsid w:val="00402433"/>
    <w:rsid w:val="00411ADD"/>
    <w:rsid w:val="0045504D"/>
    <w:rsid w:val="004B47A9"/>
    <w:rsid w:val="004F0368"/>
    <w:rsid w:val="005147DB"/>
    <w:rsid w:val="0053400F"/>
    <w:rsid w:val="00582BBB"/>
    <w:rsid w:val="005A20B8"/>
    <w:rsid w:val="005C18F8"/>
    <w:rsid w:val="005E6FA8"/>
    <w:rsid w:val="00643CEF"/>
    <w:rsid w:val="006662D2"/>
    <w:rsid w:val="006832DA"/>
    <w:rsid w:val="00687CFB"/>
    <w:rsid w:val="006917B8"/>
    <w:rsid w:val="00696B6E"/>
    <w:rsid w:val="006A5F0E"/>
    <w:rsid w:val="006C28FD"/>
    <w:rsid w:val="00754EEE"/>
    <w:rsid w:val="007718C6"/>
    <w:rsid w:val="008045C5"/>
    <w:rsid w:val="00835F7E"/>
    <w:rsid w:val="00866BB6"/>
    <w:rsid w:val="00872D54"/>
    <w:rsid w:val="009E70CA"/>
    <w:rsid w:val="00A93961"/>
    <w:rsid w:val="00AB603D"/>
    <w:rsid w:val="00BA66C3"/>
    <w:rsid w:val="00CB16D2"/>
    <w:rsid w:val="00CD05DC"/>
    <w:rsid w:val="00CD5B0D"/>
    <w:rsid w:val="00D27998"/>
    <w:rsid w:val="00D56751"/>
    <w:rsid w:val="00DB3723"/>
    <w:rsid w:val="00DC1831"/>
    <w:rsid w:val="00DC1E0F"/>
    <w:rsid w:val="00E3286D"/>
    <w:rsid w:val="00E413DD"/>
    <w:rsid w:val="00EC6C56"/>
    <w:rsid w:val="00F40180"/>
    <w:rsid w:val="00F53FDC"/>
    <w:rsid w:val="00FA3EB3"/>
    <w:rsid w:val="00FD35A6"/>
    <w:rsid w:val="2ECF1C57"/>
    <w:rsid w:val="6A24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6CB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AB603D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00447C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603D"/>
    <w:rPr>
      <w:rFonts w:asciiTheme="majorHAnsi" w:eastAsiaTheme="majorEastAsia" w:hAnsiTheme="majorHAnsi" w:cstheme="majorBidi"/>
      <w:b/>
      <w:color w:val="00447C" w:themeColor="text1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5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04D"/>
    <w:pPr>
      <w:numPr>
        <w:ilvl w:val="1"/>
      </w:numPr>
    </w:pPr>
    <w:rPr>
      <w:rFonts w:eastAsiaTheme="minorEastAsia"/>
      <w:color w:val="547487" w:themeColor="accent3" w:themeShade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04D"/>
    <w:rPr>
      <w:rFonts w:eastAsiaTheme="minorEastAsia"/>
      <w:color w:val="547487" w:themeColor="accent3" w:themeShade="BF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h200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547FCD64744978830A175DD26C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A328-1AFD-4B32-845F-A6ED446E11B8}"/>
      </w:docPartPr>
      <w:docPartBody>
        <w:p w:rsidR="00607219" w:rsidRDefault="0055565C">
          <w:pPr>
            <w:pStyle w:val="FA547FCD64744978830A175DD26C35F0"/>
          </w:pPr>
          <w:r w:rsidRPr="00FA3EB3">
            <w:t>Instructions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DD"/>
    <w:rsid w:val="005553FF"/>
    <w:rsid w:val="0055565C"/>
    <w:rsid w:val="00607219"/>
    <w:rsid w:val="00D9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0850A6F4F445789A7973A8B1B073A2">
    <w:name w:val="660850A6F4F445789A7973A8B1B073A2"/>
  </w:style>
  <w:style w:type="paragraph" w:customStyle="1" w:styleId="FA547FCD64744978830A175DD26C35F0">
    <w:name w:val="FA547FCD64744978830A175DD26C35F0"/>
  </w:style>
  <w:style w:type="paragraph" w:customStyle="1" w:styleId="893CAE142F704B119DA92EF643B58101">
    <w:name w:val="893CAE142F704B119DA92EF643B58101"/>
  </w:style>
  <w:style w:type="paragraph" w:customStyle="1" w:styleId="F0029F3B13634E0A9B4C9ED4204C6589">
    <w:name w:val="F0029F3B13634E0A9B4C9ED4204C6589"/>
  </w:style>
  <w:style w:type="paragraph" w:customStyle="1" w:styleId="E43D3B22E2E64D018BDEE4BD762EE9CA">
    <w:name w:val="E43D3B22E2E64D018BDEE4BD762EE9CA"/>
  </w:style>
  <w:style w:type="paragraph" w:customStyle="1" w:styleId="Labels">
    <w:name w:val="Labels"/>
    <w:basedOn w:val="Normal"/>
    <w:qFormat/>
    <w:pPr>
      <w:spacing w:after="0"/>
    </w:pPr>
    <w:rPr>
      <w:rFonts w:eastAsiaTheme="minorHAnsi"/>
      <w:sz w:val="18"/>
    </w:rPr>
  </w:style>
  <w:style w:type="paragraph" w:customStyle="1" w:styleId="871E6EEACEB643DC8B09583C1F8B37C4">
    <w:name w:val="871E6EEACEB643DC8B09583C1F8B37C4"/>
  </w:style>
  <w:style w:type="paragraph" w:customStyle="1" w:styleId="17DE168B0BF740BC8197A9AA771D3FDD">
    <w:name w:val="17DE168B0BF740BC8197A9AA771D3FDD"/>
  </w:style>
  <w:style w:type="paragraph" w:customStyle="1" w:styleId="C20BE16B56584A8FAC2CA6F0163B3435">
    <w:name w:val="C20BE16B56584A8FAC2CA6F0163B3435"/>
  </w:style>
  <w:style w:type="paragraph" w:customStyle="1" w:styleId="78B4ADCA247E49C69555D3FAF29F6821">
    <w:name w:val="78B4ADCA247E49C69555D3FAF29F6821"/>
  </w:style>
  <w:style w:type="paragraph" w:customStyle="1" w:styleId="FAF14570B762422E9C7FA70D4D637463">
    <w:name w:val="FAF14570B762422E9C7FA70D4D637463"/>
  </w:style>
  <w:style w:type="paragraph" w:customStyle="1" w:styleId="F7825F7D7B33434BB704D9759E0F8820">
    <w:name w:val="F7825F7D7B33434BB704D9759E0F8820"/>
  </w:style>
  <w:style w:type="paragraph" w:customStyle="1" w:styleId="64CDB3F806874779B6AAFDD996F19D68">
    <w:name w:val="64CDB3F806874779B6AAFDD996F19D68"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65703675A3B4451592C9DB1063119481">
    <w:name w:val="65703675A3B4451592C9DB1063119481"/>
  </w:style>
  <w:style w:type="paragraph" w:customStyle="1" w:styleId="BB9F3F9B3E134479AC4D8216F77C7077">
    <w:name w:val="BB9F3F9B3E134479AC4D8216F77C7077"/>
  </w:style>
  <w:style w:type="paragraph" w:customStyle="1" w:styleId="4634BFF0D41442F9AB11819B7EE5D947">
    <w:name w:val="4634BFF0D41442F9AB11819B7EE5D947"/>
  </w:style>
  <w:style w:type="paragraph" w:customStyle="1" w:styleId="972A2566C75D432FAED9B8B210AD5921">
    <w:name w:val="972A2566C75D432FAED9B8B210AD5921"/>
  </w:style>
  <w:style w:type="paragraph" w:customStyle="1" w:styleId="F0A6649826AF4074B6DFD9F52F41C28E">
    <w:name w:val="F0A6649826AF4074B6DFD9F52F41C28E"/>
  </w:style>
  <w:style w:type="paragraph" w:customStyle="1" w:styleId="25C8A87729B14B57A15716DD73C69457">
    <w:name w:val="25C8A87729B14B57A15716DD73C69457"/>
  </w:style>
  <w:style w:type="paragraph" w:customStyle="1" w:styleId="CBB4AE432FEF4CA08B6DF921E6293768">
    <w:name w:val="CBB4AE432FEF4CA08B6DF921E6293768"/>
  </w:style>
  <w:style w:type="paragraph" w:customStyle="1" w:styleId="F7AFCF5CC5DB4AF287B3D96E34EEC330">
    <w:name w:val="F7AFCF5CC5DB4AF287B3D96E34EEC330"/>
  </w:style>
  <w:style w:type="paragraph" w:customStyle="1" w:styleId="30BE1573164C4E9195BC8DE9F01B283D">
    <w:name w:val="30BE1573164C4E9195BC8DE9F01B283D"/>
  </w:style>
  <w:style w:type="paragraph" w:customStyle="1" w:styleId="AC4F12363DFE4FD9A820932B19173484">
    <w:name w:val="AC4F12363DFE4FD9A820932B19173484"/>
  </w:style>
  <w:style w:type="paragraph" w:customStyle="1" w:styleId="4E27667942E74AB1A6D6D62AFFCE2156">
    <w:name w:val="4E27667942E74AB1A6D6D62AFFCE2156"/>
  </w:style>
  <w:style w:type="paragraph" w:customStyle="1" w:styleId="75638D1464E0411C97A8AD08F40F4788">
    <w:name w:val="75638D1464E0411C97A8AD08F40F4788"/>
  </w:style>
  <w:style w:type="paragraph" w:customStyle="1" w:styleId="E502431BF4D24D139C69755963B91139">
    <w:name w:val="E502431BF4D24D139C69755963B91139"/>
  </w:style>
  <w:style w:type="paragraph" w:customStyle="1" w:styleId="65AC6DABFE924C11A35B9404F95D9868">
    <w:name w:val="65AC6DABFE924C11A35B9404F95D9868"/>
  </w:style>
  <w:style w:type="paragraph" w:customStyle="1" w:styleId="22072B89EA2843ACB68746A8A035B877">
    <w:name w:val="22072B89EA2843ACB68746A8A035B877"/>
  </w:style>
  <w:style w:type="paragraph" w:customStyle="1" w:styleId="BBF665706F9D41C0835EF81A32CB78AF">
    <w:name w:val="BBF665706F9D41C0835EF81A32CB78AF"/>
  </w:style>
  <w:style w:type="paragraph" w:customStyle="1" w:styleId="FFCA910567E6473B99AA518A376639B1">
    <w:name w:val="FFCA910567E6473B99AA518A376639B1"/>
  </w:style>
  <w:style w:type="paragraph" w:customStyle="1" w:styleId="529CBAC7225741A4923A6C0606B8EA2E">
    <w:name w:val="529CBAC7225741A4923A6C0606B8EA2E"/>
    <w:rsid w:val="00D90BDD"/>
  </w:style>
  <w:style w:type="paragraph" w:customStyle="1" w:styleId="B19CEF847E374BCC83B32DC25186AC14">
    <w:name w:val="B19CEF847E374BCC83B32DC25186AC14"/>
    <w:rsid w:val="00D90BDD"/>
  </w:style>
  <w:style w:type="paragraph" w:customStyle="1" w:styleId="B38AE52263614E4484E8BF585791F0C5">
    <w:name w:val="B38AE52263614E4484E8BF585791F0C5"/>
    <w:rsid w:val="00D90BDD"/>
  </w:style>
  <w:style w:type="paragraph" w:customStyle="1" w:styleId="F0E4FA5C3F9C430F88252D30759F78F7">
    <w:name w:val="F0E4FA5C3F9C430F88252D30759F78F7"/>
    <w:rsid w:val="00D90BDD"/>
  </w:style>
  <w:style w:type="paragraph" w:customStyle="1" w:styleId="0719B6852606473C8D506A7A208D76CC">
    <w:name w:val="0719B6852606473C8D506A7A208D76CC"/>
    <w:rsid w:val="00D90BDD"/>
  </w:style>
  <w:style w:type="paragraph" w:customStyle="1" w:styleId="424E21BC67F547D5972101D08079392E">
    <w:name w:val="424E21BC67F547D5972101D08079392E"/>
    <w:rsid w:val="00D90BDD"/>
  </w:style>
  <w:style w:type="paragraph" w:customStyle="1" w:styleId="1E5EB93E36F94BEDB48D6F4181209300">
    <w:name w:val="1E5EB93E36F94BEDB48D6F4181209300"/>
    <w:rsid w:val="00D90BDD"/>
  </w:style>
  <w:style w:type="paragraph" w:customStyle="1" w:styleId="64BA2C4361364580A26ADFB5276ED4F9">
    <w:name w:val="64BA2C4361364580A26ADFB5276ED4F9"/>
    <w:rsid w:val="00D90BDD"/>
  </w:style>
  <w:style w:type="paragraph" w:customStyle="1" w:styleId="7E0CE1AC319A4F0AB8F3ABF90A622A50">
    <w:name w:val="7E0CE1AC319A4F0AB8F3ABF90A622A50"/>
    <w:rsid w:val="00D90BDD"/>
  </w:style>
  <w:style w:type="paragraph" w:customStyle="1" w:styleId="92F27BF30B6343F4B2FEDB265057649A">
    <w:name w:val="92F27BF30B6343F4B2FEDB265057649A"/>
    <w:rsid w:val="00D90BDD"/>
  </w:style>
  <w:style w:type="paragraph" w:customStyle="1" w:styleId="3C9C64A599A7470FBBA5930F677B0EF0">
    <w:name w:val="3C9C64A599A7470FBBA5930F677B0EF0"/>
    <w:rsid w:val="00D90BDD"/>
  </w:style>
  <w:style w:type="paragraph" w:customStyle="1" w:styleId="112FD9D59DB14BE0BD1D2DCFE266BAAD">
    <w:name w:val="112FD9D59DB14BE0BD1D2DCFE266BAAD"/>
    <w:rsid w:val="00D90BDD"/>
  </w:style>
  <w:style w:type="paragraph" w:customStyle="1" w:styleId="29B985570EE14CEFA6CF0B9FA2AF163C">
    <w:name w:val="29B985570EE14CEFA6CF0B9FA2AF163C"/>
    <w:rsid w:val="00D90BDD"/>
  </w:style>
  <w:style w:type="paragraph" w:customStyle="1" w:styleId="FCE0F246C5F547088C476DB3829338E1">
    <w:name w:val="FCE0F246C5F547088C476DB3829338E1"/>
    <w:rsid w:val="00D90BDD"/>
  </w:style>
  <w:style w:type="paragraph" w:customStyle="1" w:styleId="9A0229FC7D5E478882F8C1A6CA5A3935">
    <w:name w:val="9A0229FC7D5E478882F8C1A6CA5A3935"/>
    <w:rsid w:val="00D90BDD"/>
  </w:style>
  <w:style w:type="paragraph" w:customStyle="1" w:styleId="7D91C4DB9D4C44AAB2C942165FACFF8E">
    <w:name w:val="7D91C4DB9D4C44AAB2C942165FACFF8E"/>
    <w:rsid w:val="00D90BDD"/>
  </w:style>
  <w:style w:type="paragraph" w:customStyle="1" w:styleId="D95DFCA656B2474190703CD4D9CB3ED3">
    <w:name w:val="D95DFCA656B2474190703CD4D9CB3ED3"/>
    <w:rsid w:val="00D90BDD"/>
  </w:style>
  <w:style w:type="paragraph" w:customStyle="1" w:styleId="9B74D07CC41F459F8D2B7B8E3DB9CB86">
    <w:name w:val="9B74D07CC41F459F8D2B7B8E3DB9CB86"/>
    <w:rsid w:val="00D90BDD"/>
  </w:style>
  <w:style w:type="paragraph" w:customStyle="1" w:styleId="F8196D39EF5E4565936B589A806A409F">
    <w:name w:val="F8196D39EF5E4565936B589A806A409F"/>
    <w:rsid w:val="00D90BDD"/>
  </w:style>
  <w:style w:type="paragraph" w:customStyle="1" w:styleId="4A4531DA1B7B406BA567052101B0EA80">
    <w:name w:val="4A4531DA1B7B406BA567052101B0EA80"/>
    <w:rsid w:val="00D90BDD"/>
  </w:style>
  <w:style w:type="paragraph" w:customStyle="1" w:styleId="5FFFC078C0AB4D6D928592E5E1508D7F">
    <w:name w:val="5FFFC078C0AB4D6D928592E5E1508D7F"/>
    <w:rsid w:val="00D90BDD"/>
  </w:style>
  <w:style w:type="paragraph" w:customStyle="1" w:styleId="5B96BAD66C564D61830401AF4B1E2D07">
    <w:name w:val="5B96BAD66C564D61830401AF4B1E2D07"/>
    <w:rsid w:val="00D90BDD"/>
  </w:style>
  <w:style w:type="paragraph" w:customStyle="1" w:styleId="04D284D852974FB0B82406C7C3BC5424">
    <w:name w:val="04D284D852974FB0B82406C7C3BC5424"/>
    <w:rsid w:val="00D90BDD"/>
  </w:style>
  <w:style w:type="paragraph" w:customStyle="1" w:styleId="BC1D949C28FE46AEB28E3807C1F08A8E">
    <w:name w:val="BC1D949C28FE46AEB28E3807C1F08A8E"/>
    <w:rsid w:val="00D90BDD"/>
  </w:style>
  <w:style w:type="paragraph" w:customStyle="1" w:styleId="3B421EC649AE4393AF64F409AAB5C953">
    <w:name w:val="3B421EC649AE4393AF64F409AAB5C953"/>
    <w:rsid w:val="00D90BDD"/>
  </w:style>
  <w:style w:type="paragraph" w:customStyle="1" w:styleId="668C182BAA8D42E8A5A2A286FBE31D4A">
    <w:name w:val="668C182BAA8D42E8A5A2A286FBE31D4A"/>
    <w:rsid w:val="00D90BDD"/>
  </w:style>
  <w:style w:type="paragraph" w:customStyle="1" w:styleId="C87B2F5BD5A648878E028BBE97321169">
    <w:name w:val="C87B2F5BD5A648878E028BBE97321169"/>
    <w:rsid w:val="00D90BDD"/>
  </w:style>
  <w:style w:type="paragraph" w:customStyle="1" w:styleId="9EF6E52B15274282981A8742F1E052F7">
    <w:name w:val="9EF6E52B15274282981A8742F1E052F7"/>
    <w:rsid w:val="00D90BDD"/>
  </w:style>
  <w:style w:type="paragraph" w:customStyle="1" w:styleId="01D8B5A8AA0C4C0B9FADBFF987A92087">
    <w:name w:val="01D8B5A8AA0C4C0B9FADBFF987A92087"/>
    <w:rsid w:val="00D90BDD"/>
  </w:style>
  <w:style w:type="paragraph" w:customStyle="1" w:styleId="63BD3117E4EB44DBA3556C7E91AA0934">
    <w:name w:val="63BD3117E4EB44DBA3556C7E91AA0934"/>
    <w:rsid w:val="00D90BDD"/>
  </w:style>
  <w:style w:type="paragraph" w:customStyle="1" w:styleId="5C1D73911F384DDA8FD7EE40DDFFC16B">
    <w:name w:val="5C1D73911F384DDA8FD7EE40DDFFC16B"/>
    <w:rsid w:val="00D90BDD"/>
  </w:style>
  <w:style w:type="paragraph" w:customStyle="1" w:styleId="461AF24E26344D91915C2C7799EF801F">
    <w:name w:val="461AF24E26344D91915C2C7799EF801F"/>
    <w:rsid w:val="00D90BDD"/>
  </w:style>
  <w:style w:type="paragraph" w:customStyle="1" w:styleId="7D83CC8899A14E5AAA83D2933855DA69">
    <w:name w:val="7D83CC8899A14E5AAA83D2933855DA69"/>
    <w:rsid w:val="00D90BDD"/>
  </w:style>
  <w:style w:type="paragraph" w:customStyle="1" w:styleId="BBB9170DCC6F4EA19264C176CEE458FD">
    <w:name w:val="BBB9170DCC6F4EA19264C176CEE458FD"/>
    <w:rsid w:val="00D90BDD"/>
  </w:style>
  <w:style w:type="paragraph" w:customStyle="1" w:styleId="7C46C588085843719605858A007ECEEA">
    <w:name w:val="7C46C588085843719605858A007ECEEA"/>
    <w:rsid w:val="00D90BDD"/>
  </w:style>
  <w:style w:type="paragraph" w:customStyle="1" w:styleId="1C1304AF692D4FE1876652BCCFCFA7C7">
    <w:name w:val="1C1304AF692D4FE1876652BCCFCFA7C7"/>
    <w:rsid w:val="00D90BDD"/>
  </w:style>
  <w:style w:type="paragraph" w:customStyle="1" w:styleId="D2366CE912AA435DA94F2EFE2E25CEA9">
    <w:name w:val="D2366CE912AA435DA94F2EFE2E25CEA9"/>
    <w:rsid w:val="00D90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447C"/>
      </a:dk1>
      <a:lt1>
        <a:srgbClr val="FFFFFF"/>
      </a:lt1>
      <a:dk2>
        <a:srgbClr val="14726C"/>
      </a:dk2>
      <a:lt2>
        <a:srgbClr val="BBDDE6"/>
      </a:lt2>
      <a:accent1>
        <a:srgbClr val="00759E"/>
      </a:accent1>
      <a:accent2>
        <a:srgbClr val="D57800"/>
      </a:accent2>
      <a:accent3>
        <a:srgbClr val="7A99AC"/>
      </a:accent3>
      <a:accent4>
        <a:srgbClr val="67C9D0"/>
      </a:accent4>
      <a:accent5>
        <a:srgbClr val="49948E"/>
      </a:accent5>
      <a:accent6>
        <a:srgbClr val="8AB43D"/>
      </a:accent6>
      <a:hlink>
        <a:srgbClr val="2C95B5"/>
      </a:hlink>
      <a:folHlink>
        <a:srgbClr val="41748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healthcare.dotx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2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2</dc:title>
  <dc:subject>April 2020</dc:subject>
  <dc:creator/>
  <cp:keywords/>
  <dc:description/>
  <cp:lastModifiedBy/>
  <cp:revision>1</cp:revision>
  <dcterms:created xsi:type="dcterms:W3CDTF">2020-04-23T19:16:00Z</dcterms:created>
  <dcterms:modified xsi:type="dcterms:W3CDTF">2020-04-23T19:16:00Z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_AdHocReviewCycleID">
    <vt:i4>-357794552</vt:i4>
  </property>
  <property fmtid="{D5CDD505-2E9C-101B-9397-08002B2CF9AE}" pid="4" name="_NewReviewCycle">
    <vt:lpwstr/>
  </property>
</Properties>
</file>